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-475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Васильевича,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5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14964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475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Addressgrp-5rplc-24">
    <w:name w:val="cat-Address grp-5 rplc-24"/>
    <w:basedOn w:val="DefaultParagraphFont"/>
  </w:style>
  <w:style w:type="character" w:customStyle="1" w:styleId="cat-Dategrp-9rplc-26">
    <w:name w:val="cat-Date grp-9 rplc-26"/>
    <w:basedOn w:val="DefaultParagraphFont"/>
  </w:style>
  <w:style w:type="character" w:customStyle="1" w:styleId="cat-Dategrp-10rplc-32">
    <w:name w:val="cat-Date grp-10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